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01" w:rsidRPr="00C112D5" w:rsidRDefault="00622344" w:rsidP="004B329D">
      <w:pPr>
        <w:jc w:val="center"/>
        <w:rPr>
          <w:rFonts w:asciiTheme="minorHAnsi" w:eastAsia="Georgia" w:hAnsiTheme="minorHAnsi" w:cs="Georgia"/>
          <w:b/>
          <w:bCs/>
          <w:sz w:val="56"/>
          <w:szCs w:val="28"/>
        </w:rPr>
      </w:pPr>
      <w:r w:rsidRPr="00C112D5">
        <w:rPr>
          <w:rFonts w:asciiTheme="minorHAnsi" w:hAnsiTheme="minorHAnsi"/>
          <w:noProof/>
          <w:sz w:val="4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885825" cy="7359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71" w:rsidRPr="00C112D5">
        <w:rPr>
          <w:rFonts w:asciiTheme="minorHAnsi" w:eastAsia="Georgia" w:hAnsiTheme="minorHAnsi" w:cs="Georgia"/>
          <w:b/>
          <w:bCs/>
          <w:sz w:val="56"/>
          <w:szCs w:val="28"/>
        </w:rPr>
        <w:t>201</w:t>
      </w:r>
      <w:r w:rsidR="00336D3B">
        <w:rPr>
          <w:rFonts w:asciiTheme="minorHAnsi" w:eastAsia="Georgia" w:hAnsiTheme="minorHAnsi" w:cs="Georgia"/>
          <w:b/>
          <w:bCs/>
          <w:sz w:val="56"/>
          <w:szCs w:val="28"/>
        </w:rPr>
        <w:t>5</w:t>
      </w:r>
      <w:r w:rsidR="004359DC" w:rsidRPr="00C112D5">
        <w:rPr>
          <w:rFonts w:asciiTheme="minorHAnsi" w:eastAsia="Georgia" w:hAnsiTheme="minorHAnsi" w:cs="Georgia"/>
          <w:b/>
          <w:bCs/>
          <w:sz w:val="56"/>
          <w:szCs w:val="28"/>
        </w:rPr>
        <w:t xml:space="preserve"> </w:t>
      </w:r>
      <w:r w:rsidR="00A96771" w:rsidRPr="00C112D5">
        <w:rPr>
          <w:rFonts w:asciiTheme="minorHAnsi" w:eastAsia="Georgia" w:hAnsiTheme="minorHAnsi" w:cs="Georgia"/>
          <w:b/>
          <w:bCs/>
          <w:sz w:val="56"/>
          <w:szCs w:val="28"/>
        </w:rPr>
        <w:t>-</w:t>
      </w:r>
      <w:r w:rsidR="004359DC" w:rsidRPr="00C112D5">
        <w:rPr>
          <w:rFonts w:asciiTheme="minorHAnsi" w:eastAsia="Georgia" w:hAnsiTheme="minorHAnsi" w:cs="Georgia"/>
          <w:b/>
          <w:bCs/>
          <w:sz w:val="56"/>
          <w:szCs w:val="28"/>
        </w:rPr>
        <w:t xml:space="preserve"> </w:t>
      </w:r>
      <w:r w:rsidR="00A96771" w:rsidRPr="00C112D5">
        <w:rPr>
          <w:rFonts w:asciiTheme="minorHAnsi" w:eastAsia="Georgia" w:hAnsiTheme="minorHAnsi" w:cs="Georgia"/>
          <w:b/>
          <w:bCs/>
          <w:sz w:val="56"/>
          <w:szCs w:val="28"/>
        </w:rPr>
        <w:t>201</w:t>
      </w:r>
      <w:r w:rsidR="00336D3B">
        <w:rPr>
          <w:rFonts w:asciiTheme="minorHAnsi" w:eastAsia="Georgia" w:hAnsiTheme="minorHAnsi" w:cs="Georgia"/>
          <w:b/>
          <w:bCs/>
          <w:sz w:val="56"/>
          <w:szCs w:val="28"/>
        </w:rPr>
        <w:t>6</w:t>
      </w:r>
    </w:p>
    <w:p w:rsidR="00EB0F01" w:rsidRPr="00C112D5" w:rsidRDefault="004B329D">
      <w:pPr>
        <w:jc w:val="center"/>
        <w:rPr>
          <w:rFonts w:asciiTheme="minorHAnsi" w:eastAsia="Georgia" w:hAnsiTheme="minorHAnsi" w:cs="Georgia"/>
          <w:b/>
          <w:bCs/>
          <w:sz w:val="56"/>
          <w:szCs w:val="32"/>
        </w:rPr>
      </w:pPr>
      <w:r w:rsidRPr="00C112D5">
        <w:rPr>
          <w:rFonts w:asciiTheme="minorHAnsi" w:eastAsia="Georgia" w:hAnsiTheme="minorHAnsi" w:cs="Georgia"/>
          <w:b/>
          <w:bCs/>
          <w:sz w:val="56"/>
          <w:szCs w:val="32"/>
        </w:rPr>
        <w:tab/>
      </w:r>
      <w:r w:rsidR="00EB0F01" w:rsidRPr="00C112D5">
        <w:rPr>
          <w:rFonts w:asciiTheme="minorHAnsi" w:eastAsia="Georgia" w:hAnsiTheme="minorHAnsi" w:cs="Georgia"/>
          <w:b/>
          <w:bCs/>
          <w:sz w:val="56"/>
          <w:szCs w:val="32"/>
        </w:rPr>
        <w:t>PATRIOT WRESTLING</w:t>
      </w:r>
      <w:r w:rsidR="00622344" w:rsidRPr="00C112D5">
        <w:rPr>
          <w:rFonts w:asciiTheme="minorHAnsi" w:eastAsia="Georgia" w:hAnsiTheme="minorHAnsi" w:cs="Georgia"/>
          <w:b/>
          <w:bCs/>
          <w:sz w:val="56"/>
          <w:szCs w:val="32"/>
        </w:rPr>
        <w:t xml:space="preserve"> SCHEDULE</w:t>
      </w:r>
      <w:bookmarkStart w:id="0" w:name="_GoBack"/>
      <w:bookmarkEnd w:id="0"/>
    </w:p>
    <w:p w:rsidR="004B329D" w:rsidRPr="00CC09C0" w:rsidRDefault="004B329D">
      <w:pPr>
        <w:jc w:val="center"/>
        <w:rPr>
          <w:rFonts w:asciiTheme="minorHAnsi" w:eastAsia="Georgia" w:hAnsiTheme="minorHAnsi" w:cs="Georgia"/>
          <w:b/>
          <w:bCs/>
          <w:sz w:val="20"/>
        </w:rPr>
      </w:pPr>
    </w:p>
    <w:tbl>
      <w:tblPr>
        <w:tblW w:w="10682" w:type="dxa"/>
        <w:tblInd w:w="108" w:type="dxa"/>
        <w:tblLook w:val="0000" w:firstRow="0" w:lastRow="0" w:firstColumn="0" w:lastColumn="0" w:noHBand="0" w:noVBand="0"/>
      </w:tblPr>
      <w:tblGrid>
        <w:gridCol w:w="1229"/>
        <w:gridCol w:w="1769"/>
        <w:gridCol w:w="2414"/>
        <w:gridCol w:w="1729"/>
        <w:gridCol w:w="1796"/>
        <w:gridCol w:w="1745"/>
      </w:tblGrid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jc w:val="center"/>
              <w:rPr>
                <w:b/>
              </w:rPr>
            </w:pPr>
            <w:r w:rsidRPr="00D06909">
              <w:rPr>
                <w:rFonts w:eastAsia="Georgia"/>
                <w:b/>
                <w:bCs/>
              </w:rPr>
              <w:t>DAY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AE1E1B">
            <w:pPr>
              <w:rPr>
                <w:b/>
              </w:rPr>
            </w:pPr>
            <w:r w:rsidRPr="00D06909">
              <w:rPr>
                <w:b/>
              </w:rPr>
              <w:t>D</w:t>
            </w:r>
            <w:r w:rsidR="00AE1E1B">
              <w:rPr>
                <w:b/>
              </w:rPr>
              <w:t>ATE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AE1E1B">
            <w:pPr>
              <w:rPr>
                <w:b/>
              </w:rPr>
            </w:pPr>
            <w:r w:rsidRPr="00D06909">
              <w:rPr>
                <w:b/>
              </w:rPr>
              <w:t>E</w:t>
            </w:r>
            <w:r w:rsidR="00AE1E1B">
              <w:rPr>
                <w:b/>
              </w:rPr>
              <w:t>VENT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AE1E1B">
            <w:pPr>
              <w:rPr>
                <w:b/>
              </w:rPr>
            </w:pPr>
            <w:r w:rsidRPr="00D06909">
              <w:rPr>
                <w:b/>
              </w:rPr>
              <w:t>O</w:t>
            </w:r>
            <w:r w:rsidR="00AE1E1B">
              <w:rPr>
                <w:b/>
              </w:rPr>
              <w:t>PPONENT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AE1E1B">
            <w:pPr>
              <w:rPr>
                <w:b/>
              </w:rPr>
            </w:pPr>
            <w:r w:rsidRPr="00D06909">
              <w:rPr>
                <w:b/>
              </w:rPr>
              <w:t>L</w:t>
            </w:r>
            <w:r w:rsidR="00AE1E1B">
              <w:rPr>
                <w:b/>
              </w:rPr>
              <w:t>OCATION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AE1E1B">
            <w:pPr>
              <w:jc w:val="center"/>
              <w:rPr>
                <w:b/>
              </w:rPr>
            </w:pPr>
            <w:r w:rsidRPr="00D06909">
              <w:rPr>
                <w:b/>
              </w:rPr>
              <w:t>T</w:t>
            </w:r>
            <w:r w:rsidR="00AE1E1B">
              <w:rPr>
                <w:b/>
              </w:rPr>
              <w:t>IME</w:t>
            </w:r>
          </w:p>
        </w:tc>
      </w:tr>
      <w:tr w:rsidR="00D06909" w:rsidRPr="00997DD9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rPr>
                <w:rFonts w:eastAsia="Georgia"/>
              </w:rPr>
            </w:pPr>
            <w:r w:rsidRPr="00D06909">
              <w:rPr>
                <w:rFonts w:eastAsia="Georgia"/>
              </w:rPr>
              <w:t>Mon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11/2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</w:t>
            </w:r>
            <w:r w:rsidRPr="00D06909">
              <w:rPr>
                <w:vertAlign w:val="superscript"/>
              </w:rPr>
              <w:t>st</w:t>
            </w:r>
            <w:r w:rsidRPr="00D06909">
              <w:t xml:space="preserve"> Practice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Auxiliary Gym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jc w:val="center"/>
            </w:pPr>
            <w:r w:rsidRPr="00D06909">
              <w:t>2:30-5</w:t>
            </w:r>
          </w:p>
        </w:tc>
      </w:tr>
      <w:tr w:rsidR="000E32D8" w:rsidRPr="00997DD9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0E32D8">
            <w:pPr>
              <w:rPr>
                <w:rFonts w:eastAsia="Georgia"/>
              </w:rPr>
            </w:pPr>
            <w:r>
              <w:rPr>
                <w:rFonts w:eastAsia="Georgia"/>
              </w:rPr>
              <w:t>Fri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11/13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1</w:t>
            </w:r>
            <w:r w:rsidRPr="00D06909">
              <w:rPr>
                <w:vertAlign w:val="superscript"/>
              </w:rPr>
              <w:t>st</w:t>
            </w:r>
            <w:r w:rsidRPr="00D06909">
              <w:t xml:space="preserve"> Wrestle Off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Teammates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Auxiliary Gym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0E32D8">
            <w:pPr>
              <w:jc w:val="center"/>
            </w:pPr>
            <w:r w:rsidRPr="00D06909">
              <w:t>2:30-5</w:t>
            </w:r>
          </w:p>
        </w:tc>
      </w:tr>
      <w:tr w:rsidR="00D06909" w:rsidRPr="000E32D8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0E32D8" w:rsidP="000E32D8">
            <w:pPr>
              <w:rPr>
                <w:rFonts w:eastAsia="Georgia"/>
                <w:b/>
              </w:rPr>
            </w:pPr>
            <w:r w:rsidRPr="000E32D8">
              <w:rPr>
                <w:rFonts w:eastAsia="Georgia"/>
                <w:b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11/18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Dual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East Meck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HOME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AE1E1B" w:rsidP="00D069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06909" w:rsidRPr="000E32D8">
              <w:rPr>
                <w:b/>
              </w:rPr>
              <w:t>:30</w:t>
            </w:r>
            <w:r>
              <w:rPr>
                <w:b/>
              </w:rPr>
              <w:t xml:space="preserve"> PM</w:t>
            </w:r>
          </w:p>
        </w:tc>
      </w:tr>
      <w:tr w:rsidR="00D06909" w:rsidRPr="00997DD9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pPr>
              <w:rPr>
                <w:rFonts w:eastAsia="Georgia"/>
              </w:rPr>
            </w:pPr>
            <w:r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11/20-21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Rumble at the Ridge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Marvin Ridge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4:00 PM</w:t>
            </w:r>
          </w:p>
        </w:tc>
      </w:tr>
      <w:tr w:rsidR="00D06909" w:rsidRPr="00997DD9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pPr>
              <w:rPr>
                <w:rFonts w:eastAsia="Georgia"/>
              </w:rPr>
            </w:pPr>
            <w:r>
              <w:rPr>
                <w:rFonts w:eastAsia="Georgia"/>
              </w:rPr>
              <w:t>Tue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11/24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Maverick Duals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0E32D8">
            <w:r>
              <w:t>Dual Team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Marvin Ridge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AE1E1B">
            <w:pPr>
              <w:jc w:val="center"/>
            </w:pPr>
            <w:r>
              <w:t>4:0</w:t>
            </w:r>
            <w:r w:rsidR="00D06909" w:rsidRPr="00D06909">
              <w:t>0</w:t>
            </w:r>
            <w:r>
              <w:t xml:space="preserve"> / 9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pPr>
              <w:rPr>
                <w:rFonts w:eastAsia="Georgia"/>
              </w:rPr>
            </w:pPr>
            <w:r>
              <w:rPr>
                <w:rFonts w:eastAsia="Georgia"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12/2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Conference Dual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Porter Ridge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Porter Ridge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AE1E1B">
            <w:pPr>
              <w:jc w:val="center"/>
            </w:pPr>
            <w:r>
              <w:t>6:30 PM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r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12/4-5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Mt Pleasant Invitational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Mt Pleasant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4:00 / 9</w:t>
            </w:r>
          </w:p>
        </w:tc>
      </w:tr>
      <w:tr w:rsidR="000E32D8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355827">
            <w:pPr>
              <w:rPr>
                <w:b/>
              </w:rPr>
            </w:pPr>
            <w:r w:rsidRPr="00D06909">
              <w:rPr>
                <w:rFonts w:eastAsia="Georgia"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355827">
            <w:r w:rsidRPr="00D06909">
              <w:t>Week Open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355827"/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355827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355827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355827">
            <w:pPr>
              <w:jc w:val="center"/>
              <w:rPr>
                <w:b/>
              </w:rPr>
            </w:pP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r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12/11-12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County Tournament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Olympic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AE1E1B">
            <w:pPr>
              <w:jc w:val="center"/>
            </w:pPr>
            <w:r>
              <w:t>4:00 / 9</w:t>
            </w:r>
          </w:p>
        </w:tc>
      </w:tr>
      <w:tr w:rsidR="00D06909" w:rsidRPr="000E32D8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0E32D8" w:rsidP="00D06909">
            <w:pPr>
              <w:rPr>
                <w:b/>
              </w:rPr>
            </w:pPr>
            <w:r w:rsidRPr="000E32D8">
              <w:rPr>
                <w:rFonts w:eastAsia="Georgia"/>
                <w:b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12/16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0E32D8" w:rsidP="00D06909">
            <w:pPr>
              <w:rPr>
                <w:b/>
              </w:rPr>
            </w:pPr>
            <w:r w:rsidRPr="000E32D8">
              <w:rPr>
                <w:b/>
              </w:rPr>
              <w:t xml:space="preserve">Conference </w:t>
            </w:r>
            <w:r w:rsidR="00D06909" w:rsidRPr="000E32D8">
              <w:rPr>
                <w:b/>
              </w:rPr>
              <w:t>Dual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Garinger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HOME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AE1E1B" w:rsidP="00D06909">
            <w:pPr>
              <w:jc w:val="center"/>
              <w:rPr>
                <w:b/>
              </w:rPr>
            </w:pPr>
            <w:r>
              <w:rPr>
                <w:b/>
              </w:rPr>
              <w:t>6:30 PM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rPr>
                <w:rFonts w:eastAsia="Georgia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0E32D8">
            <w:r>
              <w:t>Weekend Open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AE1E1B">
            <w:pPr>
              <w:jc w:val="center"/>
              <w:rPr>
                <w:rFonts w:eastAsia="Georgia"/>
              </w:rPr>
            </w:pP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r>
              <w:rPr>
                <w:rFonts w:eastAsia="Georgia"/>
              </w:rPr>
              <w:t>Tue/Wed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12/22-23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Clash at the Creek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Mallard Creek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jc w:val="center"/>
            </w:pPr>
            <w:r w:rsidRPr="00D06909">
              <w:t>TBA</w:t>
            </w: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pPr>
              <w:rPr>
                <w:rFonts w:eastAsia="Georgia"/>
              </w:rPr>
            </w:pPr>
            <w:r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*1/1-2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Holy Angels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Bojangles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jc w:val="center"/>
            </w:pPr>
            <w:r w:rsidRPr="00D06909">
              <w:t>TBA</w:t>
            </w: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r>
              <w:rPr>
                <w:rFonts w:eastAsia="Georgia"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1/6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Conference Dual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Myers Park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Myers Park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AE1E1B">
            <w:pPr>
              <w:jc w:val="center"/>
            </w:pPr>
            <w:r>
              <w:t>6:30 PM</w:t>
            </w: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pPr>
              <w:rPr>
                <w:b/>
              </w:rPr>
            </w:pPr>
            <w:r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1/8-9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Bearcat Invitational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Rock Hill HS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  <w:rPr>
                <w:b/>
              </w:rPr>
            </w:pPr>
            <w:r>
              <w:t>4:00 / 9</w:t>
            </w:r>
          </w:p>
        </w:tc>
      </w:tr>
      <w:tr w:rsidR="00D06909" w:rsidRPr="00CC09C0" w:rsidTr="00AE1E1B">
        <w:trPr>
          <w:trHeight w:val="29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0E32D8" w:rsidP="00D06909">
            <w:r>
              <w:rPr>
                <w:rFonts w:eastAsia="Georgia"/>
              </w:rPr>
              <w:t>Fri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1/15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Quad</w:t>
            </w:r>
          </w:p>
          <w:p w:rsidR="00D06909" w:rsidRPr="00D06909" w:rsidRDefault="00D06909" w:rsidP="000E32D8">
            <w:r w:rsidRPr="00D06909">
              <w:t xml:space="preserve">(inc. </w:t>
            </w:r>
            <w:r w:rsidR="000E32D8">
              <w:t>C</w:t>
            </w:r>
            <w:r w:rsidRPr="00D06909">
              <w:t>onf w/ RR)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Mallard Creek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Mallard Creek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5:00 PM</w:t>
            </w: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r w:rsidRPr="00D06909">
              <w:rPr>
                <w:rFonts w:eastAsia="Georgia"/>
              </w:rPr>
              <w:t>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1/16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0E32D8">
            <w:r>
              <w:t>Hawk Duals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0E32D8">
            <w:r>
              <w:t>Dual Team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West Meck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9 AM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pPr>
              <w:rPr>
                <w:b/>
              </w:rPr>
            </w:pPr>
            <w:r w:rsidRPr="00D06909">
              <w:rPr>
                <w:rFonts w:eastAsia="Georgia"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Week Open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AE1E1B">
            <w:pPr>
              <w:jc w:val="center"/>
              <w:rPr>
                <w:b/>
              </w:rPr>
            </w:pPr>
          </w:p>
        </w:tc>
      </w:tr>
      <w:tr w:rsidR="00D06909" w:rsidRPr="000E32D8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D06909" w:rsidP="00D06909">
            <w:pPr>
              <w:rPr>
                <w:rFonts w:eastAsia="Georgia"/>
                <w:b/>
              </w:rPr>
            </w:pPr>
            <w:r w:rsidRPr="000E32D8">
              <w:rPr>
                <w:rFonts w:eastAsia="Georgia"/>
                <w:b/>
              </w:rPr>
              <w:t>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1/23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0E32D8" w:rsidP="00D06909">
            <w:pPr>
              <w:rPr>
                <w:b/>
              </w:rPr>
            </w:pPr>
            <w:r w:rsidRPr="000E32D8">
              <w:rPr>
                <w:b/>
              </w:rPr>
              <w:t>Patriot Duals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0E32D8" w:rsidP="00D06909">
            <w:pPr>
              <w:rPr>
                <w:b/>
              </w:rPr>
            </w:pPr>
            <w:r w:rsidRPr="000E32D8">
              <w:rPr>
                <w:b/>
              </w:rPr>
              <w:t>Dual Team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HOME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AE1E1B" w:rsidP="00AE1E1B">
            <w:pPr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9 AM</w:t>
            </w:r>
          </w:p>
        </w:tc>
      </w:tr>
      <w:tr w:rsidR="00D06909" w:rsidRPr="000E32D8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D06909" w:rsidP="00D06909">
            <w:pPr>
              <w:rPr>
                <w:rFonts w:eastAsia="Georgia"/>
                <w:b/>
              </w:rPr>
            </w:pPr>
            <w:r w:rsidRPr="000E32D8">
              <w:rPr>
                <w:rFonts w:eastAsia="Georgia"/>
                <w:b/>
              </w:rPr>
              <w:t>Wed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1/27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0E32D8" w:rsidP="00D06909">
            <w:pPr>
              <w:rPr>
                <w:b/>
              </w:rPr>
            </w:pPr>
            <w:r w:rsidRPr="000E32D8">
              <w:rPr>
                <w:b/>
              </w:rPr>
              <w:t xml:space="preserve">Conference </w:t>
            </w:r>
            <w:r w:rsidR="00D06909" w:rsidRPr="000E32D8">
              <w:rPr>
                <w:b/>
              </w:rPr>
              <w:t>Dual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Butler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0E32D8" w:rsidRDefault="00D06909" w:rsidP="00D06909">
            <w:pPr>
              <w:rPr>
                <w:b/>
              </w:rPr>
            </w:pPr>
            <w:r w:rsidRPr="000E32D8">
              <w:rPr>
                <w:b/>
              </w:rPr>
              <w:t>HOME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0E32D8" w:rsidRDefault="00D06909" w:rsidP="00AE1E1B">
            <w:pPr>
              <w:jc w:val="center"/>
              <w:rPr>
                <w:rFonts w:eastAsia="Georgia"/>
                <w:b/>
              </w:rPr>
            </w:pPr>
            <w:r w:rsidRPr="000E32D8">
              <w:rPr>
                <w:rFonts w:eastAsia="Georgia"/>
                <w:b/>
              </w:rPr>
              <w:t>6:30</w:t>
            </w:r>
            <w:r w:rsidR="00AE1E1B">
              <w:rPr>
                <w:rFonts w:eastAsia="Georgia"/>
                <w:b/>
              </w:rPr>
              <w:t xml:space="preserve"> PM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r w:rsidRPr="00D06909">
              <w:rPr>
                <w:rFonts w:eastAsia="Georgia"/>
              </w:rPr>
              <w:t>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1/30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Conference Tournament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TBA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9 AM</w:t>
            </w:r>
          </w:p>
        </w:tc>
      </w:tr>
      <w:tr w:rsidR="00D06909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r w:rsidRPr="00D06909">
              <w:rPr>
                <w:rFonts w:eastAsia="Georgia"/>
              </w:rPr>
              <w:t>Tues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2/1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 w:rsidRPr="00D06909">
              <w:t>Round 1</w:t>
            </w:r>
            <w:r w:rsidR="000E32D8">
              <w:t xml:space="preserve"> &amp; 2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D06909" w:rsidP="00D06909">
            <w:r>
              <w:t>TBA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6 PM</w:t>
            </w:r>
          </w:p>
        </w:tc>
      </w:tr>
      <w:tr w:rsidR="00D06909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D06909" w:rsidP="00D06909">
            <w:r w:rsidRPr="00D06909">
              <w:rPr>
                <w:rFonts w:eastAsia="Georgia"/>
              </w:rPr>
              <w:t>Thurs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2/3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Round 3 &amp; 4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909" w:rsidRPr="00D06909" w:rsidRDefault="000E32D8" w:rsidP="00D06909">
            <w:r>
              <w:t>TBA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09" w:rsidRPr="00D06909" w:rsidRDefault="00AE1E1B" w:rsidP="00D06909">
            <w:pPr>
              <w:jc w:val="center"/>
            </w:pPr>
            <w:r>
              <w:t>6 PM</w:t>
            </w:r>
          </w:p>
        </w:tc>
      </w:tr>
      <w:tr w:rsidR="000E32D8" w:rsidRPr="00CC09C0" w:rsidTr="00AE1E1B">
        <w:trPr>
          <w:trHeight w:val="25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0E32D8">
            <w:r w:rsidRPr="00D06909">
              <w:rPr>
                <w:rFonts w:eastAsia="Georgia"/>
              </w:rPr>
              <w:t>Fri/Sat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2/12-13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Regionals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TBA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AE1E1B" w:rsidP="000E32D8">
            <w:pPr>
              <w:jc w:val="center"/>
            </w:pPr>
            <w:r>
              <w:t>4:00 / 9</w:t>
            </w:r>
          </w:p>
        </w:tc>
      </w:tr>
      <w:tr w:rsidR="000E32D8" w:rsidRPr="00CC09C0" w:rsidTr="00AE1E1B">
        <w:trPr>
          <w:trHeight w:val="28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0E32D8">
            <w:r w:rsidRPr="00D06909">
              <w:rPr>
                <w:rFonts w:eastAsia="Georgia"/>
              </w:rPr>
              <w:t>Thu-Sat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 w:rsidRPr="00D06909">
              <w:t>2/18-20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States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Individual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2D8" w:rsidRPr="00D06909" w:rsidRDefault="000E32D8" w:rsidP="000E32D8">
            <w:r>
              <w:t>Greensboro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D8" w:rsidRPr="00D06909" w:rsidRDefault="000E32D8" w:rsidP="000E32D8">
            <w:pPr>
              <w:jc w:val="center"/>
            </w:pPr>
            <w:r w:rsidRPr="00D06909">
              <w:t>TBA</w:t>
            </w:r>
          </w:p>
        </w:tc>
      </w:tr>
    </w:tbl>
    <w:p w:rsidR="00CC09C0" w:rsidRDefault="00CC09C0">
      <w:pPr>
        <w:sectPr w:rsidR="00CC09C0" w:rsidSect="004D24D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B329D" w:rsidRPr="000E35DF" w:rsidRDefault="00336D3B" w:rsidP="004B329D">
      <w:pPr>
        <w:ind w:right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BD842A" wp14:editId="3C843B7D">
                <wp:simplePos x="0" y="0"/>
                <wp:positionH relativeFrom="column">
                  <wp:posOffset>6350</wp:posOffset>
                </wp:positionH>
                <wp:positionV relativeFrom="paragraph">
                  <wp:posOffset>455295</wp:posOffset>
                </wp:positionV>
                <wp:extent cx="7000875" cy="1498600"/>
                <wp:effectExtent l="34925" t="109855" r="107950" b="393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9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4C2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15E" w:rsidRPr="0008115E" w:rsidRDefault="0008115E" w:rsidP="0008115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Head Coach: Philip Davis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Assistant Coach:</w:t>
                            </w:r>
                            <w:r w:rsidR="00D0690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Jerry Scott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Principal:  Amy Dellinger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Athletic Director:  Kelly G. Lewis, CMAA</w:t>
                            </w: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>Athletic Trainer: Julie Burton, ATC,LAT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Asst Athletic Trainer: Ricky Hill, JR, ATC, LAT  </w:t>
                            </w: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Address:  1967 Patriot Dr, Mint Hill, NC 28227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  <w:t>Phone:  980-343-6900</w:t>
                            </w: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Colors:  Forest Green and Gold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ab/>
                              <w:t>Fax:  980-343-1248</w:t>
                            </w:r>
                          </w:p>
                          <w:p w:rsidR="0008115E" w:rsidRPr="00C112D5" w:rsidRDefault="0008115E" w:rsidP="0008115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0"/>
                              </w:rPr>
                            </w:pPr>
                            <w:r w:rsidRP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>Mascot: Patriot</w:t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C112D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D8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35.85pt;width:551.25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" fillcolor="white [3201]" strokecolor="#004c22" strokeweight="5pt">
                <v:stroke linestyle="thickThin"/>
                <v:shadow on="t" color="#868686" opacity=".5" offset="6pt,-6pt"/>
                <v:textbox>
                  <w:txbxContent>
                    <w:p w:rsidR="0008115E" w:rsidRPr="0008115E" w:rsidRDefault="0008115E" w:rsidP="0008115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 xml:space="preserve"> Head Coach: Philip Davis</w:t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 xml:space="preserve"> Assistant Coach:</w:t>
                      </w:r>
                      <w:r w:rsidR="00D06909">
                        <w:rPr>
                          <w:rFonts w:ascii="Calibri" w:hAnsi="Calibri"/>
                          <w:b/>
                          <w:szCs w:val="20"/>
                        </w:rPr>
                        <w:t xml:space="preserve"> Jerry Scott</w:t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>Principal:  Amy Dellinger</w:t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>Athletic Director:  Kelly G. Lewis, CMAA</w:t>
                      </w: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>Athletic Trainer: Julie Burton, ATC,LAT</w:t>
                      </w:r>
                      <w:r w:rsidRP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ab/>
                      </w:r>
                      <w:r w:rsid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ab/>
                      </w:r>
                      <w:r w:rsid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 xml:space="preserve">Asst Athletic Trainer: Ricky Hill, JR, ATC, LAT  </w:t>
                      </w: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>Address:  1967 Patriot Dr, Mint Hill, NC 28227</w:t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  <w:t>Phone:  980-343-6900</w:t>
                      </w: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>Colors:  Forest Green and Gold</w:t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szCs w:val="20"/>
                        </w:rPr>
                        <w:tab/>
                        <w:t>Fax:  980-343-1248</w:t>
                      </w:r>
                    </w:p>
                    <w:p w:rsidR="0008115E" w:rsidRPr="00C112D5" w:rsidRDefault="0008115E" w:rsidP="0008115E">
                      <w:pPr>
                        <w:rPr>
                          <w:rFonts w:ascii="Calibri" w:hAnsi="Calibri"/>
                          <w:b/>
                          <w:sz w:val="28"/>
                          <w:szCs w:val="20"/>
                        </w:rPr>
                      </w:pPr>
                      <w:r w:rsidRP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>Mascot: Patriot</w:t>
                      </w:r>
                      <w:r w:rsidRPr="00C112D5"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ab/>
                      </w:r>
                      <w:r w:rsidRPr="00C112D5">
                        <w:rPr>
                          <w:rFonts w:ascii="Calibri" w:hAnsi="Calibri"/>
                          <w:b/>
                          <w:bCs/>
                          <w:sz w:val="28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29D" w:rsidRPr="000E35DF" w:rsidSect="004B329D">
      <w:type w:val="continuous"/>
      <w:pgSz w:w="12240" w:h="15840"/>
      <w:pgMar w:top="720" w:right="720" w:bottom="720" w:left="720" w:header="708" w:footer="708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87" w:rsidRDefault="00232587" w:rsidP="000E35DF">
      <w:r>
        <w:separator/>
      </w:r>
    </w:p>
  </w:endnote>
  <w:endnote w:type="continuationSeparator" w:id="0">
    <w:p w:rsidR="00232587" w:rsidRDefault="00232587" w:rsidP="000E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87" w:rsidRDefault="00232587" w:rsidP="000E35DF">
      <w:r>
        <w:separator/>
      </w:r>
    </w:p>
  </w:footnote>
  <w:footnote w:type="continuationSeparator" w:id="0">
    <w:p w:rsidR="00232587" w:rsidRDefault="00232587" w:rsidP="000E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D66"/>
    <w:multiLevelType w:val="hybridMultilevel"/>
    <w:tmpl w:val="CED44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897"/>
    <w:rsid w:val="00013179"/>
    <w:rsid w:val="0006027D"/>
    <w:rsid w:val="0007125E"/>
    <w:rsid w:val="0008115E"/>
    <w:rsid w:val="00091272"/>
    <w:rsid w:val="000E2293"/>
    <w:rsid w:val="000E32D8"/>
    <w:rsid w:val="000E35DF"/>
    <w:rsid w:val="001D2770"/>
    <w:rsid w:val="001F224E"/>
    <w:rsid w:val="00232587"/>
    <w:rsid w:val="00265A50"/>
    <w:rsid w:val="00271BCE"/>
    <w:rsid w:val="002E64EE"/>
    <w:rsid w:val="00336D3B"/>
    <w:rsid w:val="003477B6"/>
    <w:rsid w:val="003D41A1"/>
    <w:rsid w:val="003F4031"/>
    <w:rsid w:val="003F671D"/>
    <w:rsid w:val="004359DC"/>
    <w:rsid w:val="0048342F"/>
    <w:rsid w:val="004B057B"/>
    <w:rsid w:val="004B329D"/>
    <w:rsid w:val="004B727A"/>
    <w:rsid w:val="004D24D2"/>
    <w:rsid w:val="00502242"/>
    <w:rsid w:val="00507631"/>
    <w:rsid w:val="00590252"/>
    <w:rsid w:val="0059310F"/>
    <w:rsid w:val="005A58DB"/>
    <w:rsid w:val="00622344"/>
    <w:rsid w:val="0063455D"/>
    <w:rsid w:val="006B5155"/>
    <w:rsid w:val="00701D5E"/>
    <w:rsid w:val="00735FE6"/>
    <w:rsid w:val="007453EE"/>
    <w:rsid w:val="007B183E"/>
    <w:rsid w:val="00807BA6"/>
    <w:rsid w:val="00920199"/>
    <w:rsid w:val="00936F5F"/>
    <w:rsid w:val="00997DD9"/>
    <w:rsid w:val="009D1D7E"/>
    <w:rsid w:val="00A63A79"/>
    <w:rsid w:val="00A77B3E"/>
    <w:rsid w:val="00A96771"/>
    <w:rsid w:val="00AE1E1B"/>
    <w:rsid w:val="00B02A11"/>
    <w:rsid w:val="00B63BD5"/>
    <w:rsid w:val="00BC296E"/>
    <w:rsid w:val="00C011C7"/>
    <w:rsid w:val="00C112D5"/>
    <w:rsid w:val="00C7410A"/>
    <w:rsid w:val="00CB6D26"/>
    <w:rsid w:val="00CC09C0"/>
    <w:rsid w:val="00D06909"/>
    <w:rsid w:val="00E92E21"/>
    <w:rsid w:val="00EB0F01"/>
    <w:rsid w:val="00E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0C75A-87E8-4021-BBC3-60FDD8D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5DF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E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5D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Barry</dc:creator>
  <cp:lastModifiedBy>Davis, Philip</cp:lastModifiedBy>
  <cp:revision>5</cp:revision>
  <cp:lastPrinted>2013-08-29T19:26:00Z</cp:lastPrinted>
  <dcterms:created xsi:type="dcterms:W3CDTF">2015-09-25T17:14:00Z</dcterms:created>
  <dcterms:modified xsi:type="dcterms:W3CDTF">2015-11-03T18:43:00Z</dcterms:modified>
</cp:coreProperties>
</file>